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E4E2" w14:textId="5C7DD42B" w:rsidR="00FC38EE" w:rsidRDefault="009F1C14" w:rsidP="00FC38EE">
      <w:pPr>
        <w:pStyle w:val="NaamvergadergroepIKNL"/>
      </w:pPr>
      <w:r>
        <w:t>Werkgroep Urologische tumoren regio Amsterdam</w:t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06"/>
      </w:tblGrid>
      <w:tr w:rsidR="00FC38EE" w14:paraId="702BA388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02D565F5" w14:textId="77777777" w:rsidR="00FC38EE" w:rsidRDefault="00FC38EE" w:rsidP="00DC36BB">
            <w:pPr>
              <w:pStyle w:val="DocumentgegevenskopjeIKNL"/>
            </w:pPr>
            <w:r>
              <w:t>Datum</w:t>
            </w:r>
          </w:p>
        </w:tc>
        <w:tc>
          <w:tcPr>
            <w:tcW w:w="6406" w:type="dxa"/>
            <w:shd w:val="clear" w:color="auto" w:fill="auto"/>
          </w:tcPr>
          <w:p w14:paraId="4FB50FCA" w14:textId="25FA76CD" w:rsidR="00FC38EE" w:rsidRDefault="009F1C14" w:rsidP="00DC36BB">
            <w:pPr>
              <w:pStyle w:val="DocumentgegevensIKNL"/>
            </w:pPr>
            <w:r>
              <w:t>10 november 2021</w:t>
            </w:r>
          </w:p>
        </w:tc>
      </w:tr>
      <w:tr w:rsidR="00FC38EE" w14:paraId="7A8BF9FC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552D7F82" w14:textId="77777777" w:rsidR="00FC38EE" w:rsidRDefault="00FC38EE" w:rsidP="00DC36BB">
            <w:pPr>
              <w:pStyle w:val="DocumentgegevenskopjeIKNL"/>
            </w:pPr>
            <w:r>
              <w:t>Tijd</w:t>
            </w:r>
          </w:p>
        </w:tc>
        <w:tc>
          <w:tcPr>
            <w:tcW w:w="6406" w:type="dxa"/>
            <w:shd w:val="clear" w:color="auto" w:fill="auto"/>
          </w:tcPr>
          <w:p w14:paraId="4D8175AB" w14:textId="7655A169" w:rsidR="00FC38EE" w:rsidRDefault="009F1C14" w:rsidP="00DC36BB">
            <w:pPr>
              <w:pStyle w:val="DocumentgegevensIKNL"/>
              <w:rPr>
                <w:noProof/>
              </w:rPr>
            </w:pPr>
            <w:r>
              <w:rPr>
                <w:noProof/>
              </w:rPr>
              <w:t>18.30 – 20.30</w:t>
            </w:r>
            <w:r w:rsidR="00FC38EE">
              <w:rPr>
                <w:noProof/>
              </w:rPr>
              <w:t xml:space="preserve"> uur</w:t>
            </w:r>
          </w:p>
        </w:tc>
      </w:tr>
      <w:tr w:rsidR="00FC38EE" w14:paraId="4CDE1FA4" w14:textId="77777777" w:rsidTr="005771C6">
        <w:trPr>
          <w:trHeight w:val="261"/>
        </w:trPr>
        <w:tc>
          <w:tcPr>
            <w:tcW w:w="1191" w:type="dxa"/>
            <w:shd w:val="clear" w:color="auto" w:fill="auto"/>
          </w:tcPr>
          <w:p w14:paraId="670222B8" w14:textId="77777777" w:rsidR="00FC38EE" w:rsidRDefault="00FC38EE" w:rsidP="00DC36BB">
            <w:pPr>
              <w:pStyle w:val="DocumentgegevenskopjeIKNL"/>
            </w:pPr>
            <w:r>
              <w:t>Plaats</w:t>
            </w:r>
          </w:p>
        </w:tc>
        <w:tc>
          <w:tcPr>
            <w:tcW w:w="6406" w:type="dxa"/>
            <w:shd w:val="clear" w:color="auto" w:fill="auto"/>
          </w:tcPr>
          <w:p w14:paraId="57FAD584" w14:textId="29B38BD9" w:rsidR="007335BA" w:rsidRDefault="00872803" w:rsidP="00DC36BB">
            <w:pPr>
              <w:pStyle w:val="DocumentgegevensIKNL"/>
            </w:pPr>
            <w:r>
              <w:t>NKI</w:t>
            </w:r>
          </w:p>
        </w:tc>
      </w:tr>
    </w:tbl>
    <w:p w14:paraId="7378341A" w14:textId="77777777" w:rsidR="00FC38EE" w:rsidRDefault="00FC38EE" w:rsidP="00FC38EE">
      <w:pPr>
        <w:pStyle w:val="BasistekstIKNL"/>
      </w:pP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61"/>
        <w:gridCol w:w="7257"/>
      </w:tblGrid>
      <w:tr w:rsidR="00770DCB" w14:paraId="293DA03C" w14:textId="77777777" w:rsidTr="00770DCB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6573C9DF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261456BE" w14:textId="77777777"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75506B9F" w14:textId="77777777"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14:paraId="2B4EC961" w14:textId="77777777" w:rsidTr="00770DCB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3C38DFCF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6CEEE303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7257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14:paraId="2387C9A0" w14:textId="77777777" w:rsidR="00770DCB" w:rsidRDefault="00770DCB" w:rsidP="00DC36BB">
            <w:pPr>
              <w:pStyle w:val="DocumentgegevenskopjeIKNL"/>
            </w:pPr>
          </w:p>
        </w:tc>
      </w:tr>
      <w:tr w:rsidR="00770DCB" w:rsidRPr="00042114" w14:paraId="14AFD49A" w14:textId="77777777" w:rsidTr="00770DCB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890684E" w14:textId="77777777" w:rsidR="00770DCB" w:rsidRPr="00042114" w:rsidRDefault="00770DCB" w:rsidP="00DE4620">
            <w:pPr>
              <w:pStyle w:val="NummerIKNL"/>
            </w:pPr>
          </w:p>
        </w:tc>
        <w:tc>
          <w:tcPr>
            <w:tcW w:w="1361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6FE388D" w14:textId="78F989DC" w:rsidR="00770DCB" w:rsidRPr="00042114" w:rsidRDefault="009F1C14" w:rsidP="00DE4620">
            <w:pPr>
              <w:pStyle w:val="BasistekstIKNL"/>
              <w:spacing w:line="260" w:lineRule="exact"/>
            </w:pPr>
            <w:r>
              <w:t>18.30 uur</w:t>
            </w:r>
          </w:p>
        </w:tc>
        <w:tc>
          <w:tcPr>
            <w:tcW w:w="7257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DCD92FB" w14:textId="77777777" w:rsidR="00770DCB" w:rsidRDefault="009F1C14" w:rsidP="00DE4620">
            <w:pPr>
              <w:pStyle w:val="BasistekstIKNL"/>
              <w:spacing w:line="260" w:lineRule="exact"/>
            </w:pPr>
            <w:r>
              <w:t>Opening en mededelingen</w:t>
            </w:r>
          </w:p>
          <w:p w14:paraId="01CC4641" w14:textId="5324F99F" w:rsidR="00475BE5" w:rsidRPr="00042114" w:rsidRDefault="00475BE5" w:rsidP="00DE4620">
            <w:pPr>
              <w:pStyle w:val="BasistekstIKNL"/>
              <w:spacing w:line="260" w:lineRule="exact"/>
            </w:pPr>
            <w:r>
              <w:t>- Nieuw lid in bestuur van de werkgroep</w:t>
            </w:r>
          </w:p>
        </w:tc>
      </w:tr>
      <w:tr w:rsidR="00DD6D34" w:rsidRPr="00042114" w14:paraId="68797766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13C0FA7" w14:textId="77777777" w:rsidR="00DD6D34" w:rsidRPr="00042114" w:rsidRDefault="00DD6D34" w:rsidP="00DE4620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8312A71" w14:textId="14BC8FA8" w:rsidR="00DD6D34" w:rsidRDefault="009F1C14" w:rsidP="00DE4620">
            <w:pPr>
              <w:pStyle w:val="BasistekstIKNL"/>
              <w:spacing w:line="260" w:lineRule="exact"/>
            </w:pPr>
            <w:r>
              <w:t>18.</w:t>
            </w:r>
            <w:r w:rsidR="000336FA">
              <w:t>35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1FFCE77" w14:textId="2F41A142" w:rsidR="001532C7" w:rsidRPr="00D400B5" w:rsidRDefault="001532C7" w:rsidP="00DE4620">
            <w:pPr>
              <w:pStyle w:val="paragraph"/>
              <w:spacing w:before="0" w:beforeAutospacing="0" w:after="0" w:afterAutospacing="0" w:line="260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00B5">
              <w:rPr>
                <w:rStyle w:val="spellingerror"/>
                <w:rFonts w:ascii="Arial" w:hAnsi="Arial" w:cs="Arial"/>
                <w:sz w:val="18"/>
                <w:szCs w:val="18"/>
              </w:rPr>
              <w:t>Adjuvante</w:t>
            </w:r>
            <w:r w:rsidR="00B01391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therapie bij</w:t>
            </w:r>
            <w:r w:rsidR="00D400B5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spellingerror"/>
                <w:rFonts w:ascii="Arial" w:hAnsi="Arial" w:cs="Arial"/>
                <w:sz w:val="18"/>
                <w:szCs w:val="18"/>
              </w:rPr>
              <w:t>upper</w:t>
            </w:r>
            <w:r w:rsidR="00D400B5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spellingerror"/>
                <w:rFonts w:ascii="Arial" w:hAnsi="Arial" w:cs="Arial"/>
                <w:sz w:val="18"/>
                <w:szCs w:val="18"/>
              </w:rPr>
              <w:t>tract</w:t>
            </w:r>
            <w:r w:rsidR="00B01391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tumoren: </w:t>
            </w:r>
            <w:r w:rsidR="0043177F">
              <w:rPr>
                <w:rStyle w:val="normaltextrun"/>
                <w:rFonts w:ascii="Arial" w:hAnsi="Arial" w:cs="Arial"/>
                <w:sz w:val="18"/>
                <w:szCs w:val="18"/>
              </w:rPr>
              <w:t>p</w:t>
            </w: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latinum voor iedereen:</w:t>
            </w:r>
          </w:p>
          <w:p w14:paraId="2DA090FC" w14:textId="5D1FFE44" w:rsidR="001532C7" w:rsidRPr="00D400B5" w:rsidRDefault="001532C7" w:rsidP="00DE4620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 w:line="260" w:lineRule="exact"/>
              <w:ind w:left="480" w:firstLine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Pro:</w:t>
            </w:r>
            <w:r w:rsidR="00B01391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spellingerror"/>
                <w:rFonts w:ascii="Arial" w:hAnsi="Arial" w:cs="Arial"/>
                <w:sz w:val="18"/>
                <w:szCs w:val="18"/>
              </w:rPr>
              <w:t>Brunolf</w:t>
            </w:r>
            <w:r w:rsidR="00B01391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spellingerror"/>
                <w:rFonts w:ascii="Arial" w:hAnsi="Arial" w:cs="Arial"/>
                <w:sz w:val="18"/>
                <w:szCs w:val="18"/>
              </w:rPr>
              <w:t>Lagerveld</w:t>
            </w:r>
            <w:r w:rsidR="00B01391" w:rsidRPr="00D400B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 w:rsidR="00B01391" w:rsidRPr="00D400B5">
              <w:rPr>
                <w:rStyle w:val="spellingerror"/>
                <w:rFonts w:ascii="Arial" w:hAnsi="Arial" w:cs="Arial"/>
                <w:sz w:val="18"/>
                <w:szCs w:val="18"/>
              </w:rPr>
              <w:t>OLVG</w:t>
            </w:r>
            <w:r w:rsidR="00B01391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(10 min)</w:t>
            </w:r>
          </w:p>
          <w:p w14:paraId="03E6E0A7" w14:textId="438BCE3C" w:rsidR="001532C7" w:rsidRPr="00D400B5" w:rsidRDefault="001532C7" w:rsidP="00DE4620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 w:line="260" w:lineRule="exact"/>
              <w:ind w:left="480" w:firstLine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Contra: Michiel van der Heijden</w:t>
            </w:r>
            <w:r w:rsidR="00B01391" w:rsidRPr="00D400B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 w:rsidR="00B01391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NKI</w:t>
            </w:r>
            <w:r w:rsidR="00995538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(10 min)</w:t>
            </w:r>
          </w:p>
          <w:p w14:paraId="11363AC6" w14:textId="3357BEC1" w:rsidR="00DD6D34" w:rsidRPr="00022E6A" w:rsidRDefault="001532C7" w:rsidP="00DE4620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 w:line="260" w:lineRule="exact"/>
              <w:ind w:left="480" w:firstLine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Discussie</w:t>
            </w:r>
            <w:r w:rsidR="00B01391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en afspraken in de regio</w:t>
            </w:r>
            <w:r w:rsidR="00B01391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(20</w:t>
            </w:r>
            <w:r w:rsidR="00B01391"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D400B5">
              <w:rPr>
                <w:rStyle w:val="normaltextrun"/>
                <w:rFonts w:ascii="Arial" w:hAnsi="Arial" w:cs="Arial"/>
                <w:sz w:val="18"/>
                <w:szCs w:val="18"/>
              </w:rPr>
              <w:t>min)</w:t>
            </w:r>
          </w:p>
        </w:tc>
      </w:tr>
      <w:tr w:rsidR="009F1C14" w:rsidRPr="00042114" w14:paraId="18B504A4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8B41139" w14:textId="77777777" w:rsidR="009F1C14" w:rsidRPr="00042114" w:rsidRDefault="009F1C14" w:rsidP="00DE4620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F05B07E" w14:textId="69E4EA21" w:rsidR="009F1C14" w:rsidRDefault="009F1C14" w:rsidP="00DE4620">
            <w:pPr>
              <w:pStyle w:val="BasistekstIKNL"/>
              <w:spacing w:line="260" w:lineRule="exact"/>
            </w:pPr>
            <w:r>
              <w:t>19.1</w:t>
            </w:r>
            <w:r w:rsidR="00FB7E0A">
              <w:t>5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850A420" w14:textId="49766951" w:rsidR="00B54E7C" w:rsidRPr="00B54E7C" w:rsidRDefault="00B54E7C" w:rsidP="00DE4620">
            <w:pPr>
              <w:pStyle w:val="BasistekstIKNL"/>
              <w:spacing w:line="260" w:lineRule="exact"/>
              <w:rPr>
                <w:rFonts w:cs="Arial"/>
                <w:color w:val="000000"/>
                <w:shd w:val="clear" w:color="auto" w:fill="FFFFFF"/>
              </w:rPr>
            </w:pPr>
            <w:r w:rsidRPr="00B54E7C">
              <w:rPr>
                <w:rStyle w:val="spellingerror"/>
                <w:rFonts w:cs="Arial"/>
                <w:color w:val="000000"/>
                <w:shd w:val="clear" w:color="auto" w:fill="FFFFFF"/>
              </w:rPr>
              <w:t>ProRCC</w:t>
            </w:r>
            <w:r w:rsidRPr="00B54E7C">
              <w:rPr>
                <w:rStyle w:val="normaltextrun"/>
                <w:rFonts w:cs="Arial"/>
                <w:color w:val="000000"/>
                <w:shd w:val="clear" w:color="auto" w:fill="FFFFFF"/>
              </w:rPr>
              <w:t>: eerste resultaten en vervolg</w:t>
            </w:r>
            <w:r w:rsidR="00995538">
              <w:rPr>
                <w:rStyle w:val="normaltextrun"/>
                <w:rFonts w:cs="Arial"/>
                <w:color w:val="000000"/>
                <w:shd w:val="clear" w:color="auto" w:fill="FFFFFF"/>
              </w:rPr>
              <w:t>:</w:t>
            </w:r>
            <w:r w:rsidR="00B01391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  <w:r w:rsidRPr="00B54E7C">
              <w:rPr>
                <w:rStyle w:val="spellingerror"/>
                <w:rFonts w:cs="Arial"/>
                <w:color w:val="000000"/>
                <w:shd w:val="clear" w:color="auto" w:fill="FFFFFF"/>
              </w:rPr>
              <w:t>Hilin</w:t>
            </w:r>
            <w:r w:rsidR="00B01391">
              <w:rPr>
                <w:rStyle w:val="normaltextrun"/>
              </w:rPr>
              <w:t xml:space="preserve"> </w:t>
            </w:r>
            <w:r w:rsidRPr="00B54E7C">
              <w:rPr>
                <w:rStyle w:val="normaltextrun"/>
                <w:rFonts w:cs="Arial"/>
                <w:color w:val="000000"/>
                <w:shd w:val="clear" w:color="auto" w:fill="FFFFFF"/>
              </w:rPr>
              <w:t>Yildirim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– IKNL</w:t>
            </w:r>
            <w:r w:rsidR="00995538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(20 min)</w:t>
            </w:r>
          </w:p>
        </w:tc>
      </w:tr>
      <w:tr w:rsidR="009F1C14" w:rsidRPr="00042114" w14:paraId="78A18179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BAC299" w14:textId="77777777" w:rsidR="009F1C14" w:rsidRPr="00042114" w:rsidRDefault="009F1C14" w:rsidP="00DE4620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1C83489" w14:textId="4FA9394F" w:rsidR="009F1C14" w:rsidRDefault="00871CB9" w:rsidP="00DE4620">
            <w:pPr>
              <w:pStyle w:val="BasistekstIKNL"/>
              <w:spacing w:line="260" w:lineRule="exact"/>
            </w:pPr>
            <w:r>
              <w:t>19.</w:t>
            </w:r>
            <w:r w:rsidR="0099414F">
              <w:t>35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8943426" w14:textId="04890F48" w:rsidR="00B01391" w:rsidRPr="00B01391" w:rsidRDefault="00871CB9" w:rsidP="00DE4620">
            <w:pPr>
              <w:pStyle w:val="BasistekstIKNL"/>
              <w:spacing w:line="260" w:lineRule="exact"/>
              <w:rPr>
                <w:rFonts w:cs="Arial"/>
                <w:color w:val="000000"/>
                <w:shd w:val="clear" w:color="auto" w:fill="FFFFFF"/>
              </w:rPr>
            </w:pPr>
            <w:r w:rsidRPr="00871CB9">
              <w:rPr>
                <w:rStyle w:val="normaltextrun"/>
                <w:rFonts w:cs="Arial"/>
                <w:color w:val="000000"/>
                <w:shd w:val="clear" w:color="auto" w:fill="FFFFFF"/>
              </w:rPr>
              <w:t>Bestraling van primaire</w:t>
            </w:r>
            <w:r w:rsidR="00B01391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  <w:r w:rsidRPr="00871CB9">
              <w:rPr>
                <w:rStyle w:val="spellingerror"/>
                <w:rFonts w:cs="Arial"/>
                <w:color w:val="000000"/>
                <w:shd w:val="clear" w:color="auto" w:fill="FFFFFF"/>
              </w:rPr>
              <w:t>niertumoren</w:t>
            </w:r>
            <w:r w:rsidRPr="00871CB9">
              <w:rPr>
                <w:rStyle w:val="normaltextrun"/>
                <w:rFonts w:cs="Arial"/>
                <w:color w:val="000000"/>
                <w:shd w:val="clear" w:color="auto" w:fill="FFFFFF"/>
              </w:rPr>
              <w:t>: Anna Bruynzeel</w:t>
            </w:r>
            <w:r w:rsidR="00B01391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– Amsterdamumc</w:t>
            </w:r>
            <w:r w:rsidR="00FB7E0A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(</w:t>
            </w:r>
            <w:r w:rsidR="003A69D5">
              <w:rPr>
                <w:rStyle w:val="normaltextrun"/>
                <w:rFonts w:cs="Arial"/>
                <w:color w:val="000000"/>
                <w:shd w:val="clear" w:color="auto" w:fill="FFFFFF"/>
              </w:rPr>
              <w:t>25</w:t>
            </w:r>
            <w:r w:rsidR="00FB7E0A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min)</w:t>
            </w:r>
          </w:p>
        </w:tc>
      </w:tr>
      <w:tr w:rsidR="00B01391" w:rsidRPr="00042114" w14:paraId="78903695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2E41413" w14:textId="77777777" w:rsidR="00B01391" w:rsidRPr="00042114" w:rsidRDefault="00B01391" w:rsidP="00DE4620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2E2DE65" w14:textId="750614A1" w:rsidR="00B01391" w:rsidRDefault="00475BE5" w:rsidP="00DE4620">
            <w:pPr>
              <w:pStyle w:val="BasistekstIKNL"/>
              <w:spacing w:line="260" w:lineRule="exact"/>
            </w:pPr>
            <w:r>
              <w:t>20.0</w:t>
            </w:r>
            <w:r w:rsidR="009578B5">
              <w:t>0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47A72BA" w14:textId="6C4AA50D" w:rsidR="00B01391" w:rsidRPr="00CD4276" w:rsidRDefault="00CD4276" w:rsidP="00DE4620">
            <w:pPr>
              <w:pStyle w:val="BasistekstIKNL"/>
              <w:spacing w:line="260" w:lineRule="exact"/>
            </w:pPr>
            <w:r w:rsidRPr="00CD4276">
              <w:rPr>
                <w:rStyle w:val="normaltextrun"/>
                <w:rFonts w:cs="Arial"/>
                <w:color w:val="000000"/>
                <w:shd w:val="clear" w:color="auto" w:fill="FFFFFF"/>
              </w:rPr>
              <w:t>Nefrectomie bij gemetastaseerd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  <w:r w:rsidRPr="00CD4276">
              <w:rPr>
                <w:rStyle w:val="spellingerror"/>
                <w:rFonts w:cs="Arial"/>
                <w:color w:val="000000"/>
                <w:shd w:val="clear" w:color="auto" w:fill="FFFFFF"/>
              </w:rPr>
              <w:t>niercelcarcinoom</w:t>
            </w:r>
            <w:r w:rsidRPr="00CD4276">
              <w:rPr>
                <w:rStyle w:val="normaltextrun"/>
                <w:rFonts w:cs="Arial"/>
                <w:color w:val="000000"/>
                <w:shd w:val="clear" w:color="auto" w:fill="FFFFFF"/>
              </w:rPr>
              <w:t>: afgehandelde zaak of comeback?</w:t>
            </w:r>
            <w:r w:rsidR="003567FC">
              <w:rPr>
                <w:rStyle w:val="normaltextrun"/>
                <w:rFonts w:cs="Arial"/>
                <w:color w:val="000000"/>
                <w:shd w:val="clear" w:color="auto" w:fill="FFFFFF"/>
              </w:rPr>
              <w:t>: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  <w:r w:rsidRPr="00CD4276">
              <w:rPr>
                <w:rStyle w:val="normaltextrun"/>
                <w:rFonts w:cs="Arial"/>
                <w:color w:val="000000"/>
                <w:shd w:val="clear" w:color="auto" w:fill="FFFFFF"/>
              </w:rPr>
              <w:t>Niels Graafland</w:t>
            </w:r>
            <w:r w:rsidR="00FB7E0A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  <w:r w:rsidR="00BB0E72" w:rsidRPr="00697A19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– </w:t>
            </w:r>
            <w:r w:rsidR="00BB0E72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AvL </w:t>
            </w:r>
            <w:r w:rsidR="00FB7E0A">
              <w:rPr>
                <w:rStyle w:val="normaltextrun"/>
                <w:rFonts w:cs="Arial"/>
                <w:color w:val="000000"/>
                <w:shd w:val="clear" w:color="auto" w:fill="FFFFFF"/>
              </w:rPr>
              <w:t>(</w:t>
            </w:r>
            <w:r w:rsidR="003A69D5">
              <w:rPr>
                <w:rStyle w:val="normaltextrun"/>
                <w:rFonts w:cs="Arial"/>
                <w:color w:val="000000"/>
                <w:shd w:val="clear" w:color="auto" w:fill="FFFFFF"/>
              </w:rPr>
              <w:t>25</w:t>
            </w:r>
            <w:r w:rsidR="00FB7E0A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min)</w:t>
            </w:r>
          </w:p>
        </w:tc>
      </w:tr>
      <w:tr w:rsidR="00DD6D34" w:rsidRPr="00042114" w14:paraId="7B5E0A1F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6E66A1C" w14:textId="77777777" w:rsidR="00DD6D34" w:rsidRPr="00042114" w:rsidRDefault="00DD6D34" w:rsidP="00DE4620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08176C9" w14:textId="61656C91" w:rsidR="00DD6D34" w:rsidRDefault="009F1C14" w:rsidP="00DE4620">
            <w:pPr>
              <w:pStyle w:val="BasistekstIKNL"/>
              <w:spacing w:line="260" w:lineRule="exact"/>
            </w:pPr>
            <w:r>
              <w:t>20.2</w:t>
            </w:r>
            <w:r w:rsidR="00E263A4">
              <w:t>5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1B6C2DB" w14:textId="60DF6F1D" w:rsidR="00DD6D34" w:rsidRDefault="009F1C14" w:rsidP="00DE4620">
            <w:pPr>
              <w:pStyle w:val="BasistekstIKNL"/>
              <w:spacing w:line="260" w:lineRule="exact"/>
            </w:pPr>
            <w:r>
              <w:t>Verslag 21 april 2021</w:t>
            </w:r>
          </w:p>
        </w:tc>
      </w:tr>
      <w:tr w:rsidR="00DD6D34" w:rsidRPr="00042114" w14:paraId="18D77A71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1B73ACD" w14:textId="77777777" w:rsidR="00DD6D34" w:rsidRPr="00042114" w:rsidRDefault="00DD6D34" w:rsidP="00DE4620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D57A7E8" w14:textId="14AF2948" w:rsidR="00DD6D34" w:rsidRDefault="009F1C14" w:rsidP="00DE4620">
            <w:pPr>
              <w:pStyle w:val="BasistekstIKNL"/>
              <w:spacing w:line="260" w:lineRule="exact"/>
            </w:pPr>
            <w:r>
              <w:t>20.</w:t>
            </w:r>
            <w:r w:rsidR="00E263A4">
              <w:t>30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6D15C87" w14:textId="2FD567A7" w:rsidR="00DD6D34" w:rsidRDefault="009F1C14" w:rsidP="00DE4620">
            <w:pPr>
              <w:pStyle w:val="BasistekstIKNL"/>
              <w:spacing w:line="260" w:lineRule="exact"/>
            </w:pPr>
            <w:r>
              <w:t>Rondvraag</w:t>
            </w:r>
            <w:r w:rsidR="00E263A4">
              <w:t xml:space="preserve"> en sluiting</w:t>
            </w:r>
          </w:p>
        </w:tc>
      </w:tr>
    </w:tbl>
    <w:p w14:paraId="6D37B3E1" w14:textId="77777777" w:rsidR="00A87D07" w:rsidRPr="00042114" w:rsidRDefault="00A87D07" w:rsidP="00DE4620">
      <w:pPr>
        <w:pStyle w:val="BasistekstIKNL"/>
        <w:spacing w:line="260" w:lineRule="exact"/>
      </w:pPr>
    </w:p>
    <w:sectPr w:rsidR="00A87D07" w:rsidRPr="00042114" w:rsidSect="000F10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26A73" w14:textId="77777777" w:rsidR="00113774" w:rsidRDefault="00113774">
      <w:r>
        <w:separator/>
      </w:r>
    </w:p>
  </w:endnote>
  <w:endnote w:type="continuationSeparator" w:id="0">
    <w:p w14:paraId="72F1F159" w14:textId="77777777" w:rsidR="00113774" w:rsidRDefault="001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AB32" w14:textId="77777777" w:rsidR="002414B7" w:rsidRDefault="002414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B285" w14:textId="77777777" w:rsidR="002414B7" w:rsidRDefault="002414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A636" w14:textId="77777777" w:rsidR="002414B7" w:rsidRDefault="002414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1663" w14:textId="77777777" w:rsidR="00113774" w:rsidRDefault="00113774">
      <w:r>
        <w:separator/>
      </w:r>
    </w:p>
  </w:footnote>
  <w:footnote w:type="continuationSeparator" w:id="0">
    <w:p w14:paraId="6A62E078" w14:textId="77777777" w:rsidR="00113774" w:rsidRDefault="0011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3773" w14:textId="77777777" w:rsidR="00E62101" w:rsidRDefault="000F107D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1D63A97D" wp14:editId="1369D0A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4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0673A" id="TeVerwijderenShape_3" o:spid="_x0000_s1026" editas="canvas" style="position:absolute;margin-left:0;margin-top:0;width:595.3pt;height:120.6pt;z-index:-251649024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122308AD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6685" w14:textId="77777777" w:rsidR="00E62101" w:rsidRDefault="000F107D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5D76E2B2" wp14:editId="34E3B7C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9CA2B"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5278C931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AE6F" w14:textId="77777777" w:rsidR="00E62101" w:rsidRDefault="000F107D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1F0F3E51" wp14:editId="26D6732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520E5"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2DCAB34A" w14:textId="77777777" w:rsidR="00E62101" w:rsidRDefault="002414B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0C0C952F" wp14:editId="59C3E2C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34800"/>
              <wp:effectExtent l="0" t="0" r="0" b="0"/>
              <wp:wrapNone/>
              <wp:docPr id="2" name="JE1606091034JU agenda.e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824230" y="377825"/>
                          <a:ext cx="2146935" cy="657860"/>
                        </a:xfrm>
                        <a:custGeom>
                          <a:avLst/>
                          <a:gdLst>
                            <a:gd name="T0" fmla="*/ 6608 w 6762"/>
                            <a:gd name="T1" fmla="*/ 1159 h 2072"/>
                            <a:gd name="T2" fmla="*/ 6084 w 6762"/>
                            <a:gd name="T3" fmla="*/ 1294 h 2072"/>
                            <a:gd name="T4" fmla="*/ 6608 w 6762"/>
                            <a:gd name="T5" fmla="*/ 1088 h 2072"/>
                            <a:gd name="T6" fmla="*/ 5934 w 6762"/>
                            <a:gd name="T7" fmla="*/ 1313 h 2072"/>
                            <a:gd name="T8" fmla="*/ 6612 w 6762"/>
                            <a:gd name="T9" fmla="*/ 1415 h 2072"/>
                            <a:gd name="T10" fmla="*/ 6628 w 6762"/>
                            <a:gd name="T11" fmla="*/ 1573 h 2072"/>
                            <a:gd name="T12" fmla="*/ 6745 w 6762"/>
                            <a:gd name="T13" fmla="*/ 1354 h 2072"/>
                            <a:gd name="T14" fmla="*/ 6389 w 6762"/>
                            <a:gd name="T15" fmla="*/ 574 h 2072"/>
                            <a:gd name="T16" fmla="*/ 6061 w 6762"/>
                            <a:gd name="T17" fmla="*/ 814 h 2072"/>
                            <a:gd name="T18" fmla="*/ 6608 w 6762"/>
                            <a:gd name="T19" fmla="*/ 951 h 2072"/>
                            <a:gd name="T20" fmla="*/ 6539 w 6762"/>
                            <a:gd name="T21" fmla="*/ 976 h 2072"/>
                            <a:gd name="T22" fmla="*/ 5164 w 6762"/>
                            <a:gd name="T23" fmla="*/ 699 h 2072"/>
                            <a:gd name="T24" fmla="*/ 5164 w 6762"/>
                            <a:gd name="T25" fmla="*/ 1473 h 2072"/>
                            <a:gd name="T26" fmla="*/ 5684 w 6762"/>
                            <a:gd name="T27" fmla="*/ 0 h 2072"/>
                            <a:gd name="T28" fmla="*/ 5547 w 6762"/>
                            <a:gd name="T29" fmla="*/ 762 h 2072"/>
                            <a:gd name="T30" fmla="*/ 5164 w 6762"/>
                            <a:gd name="T31" fmla="*/ 574 h 2072"/>
                            <a:gd name="T32" fmla="*/ 5164 w 6762"/>
                            <a:gd name="T33" fmla="*/ 1598 h 2072"/>
                            <a:gd name="T34" fmla="*/ 5547 w 6762"/>
                            <a:gd name="T35" fmla="*/ 1411 h 2072"/>
                            <a:gd name="T36" fmla="*/ 5684 w 6762"/>
                            <a:gd name="T37" fmla="*/ 1573 h 2072"/>
                            <a:gd name="T38" fmla="*/ 3546 w 6762"/>
                            <a:gd name="T39" fmla="*/ 599 h 2072"/>
                            <a:gd name="T40" fmla="*/ 3556 w 6762"/>
                            <a:gd name="T41" fmla="*/ 1573 h 2072"/>
                            <a:gd name="T42" fmla="*/ 3694 w 6762"/>
                            <a:gd name="T43" fmla="*/ 1074 h 2072"/>
                            <a:gd name="T44" fmla="*/ 4253 w 6762"/>
                            <a:gd name="T45" fmla="*/ 1034 h 2072"/>
                            <a:gd name="T46" fmla="*/ 4390 w 6762"/>
                            <a:gd name="T47" fmla="*/ 1573 h 2072"/>
                            <a:gd name="T48" fmla="*/ 4024 w 6762"/>
                            <a:gd name="T49" fmla="*/ 574 h 2072"/>
                            <a:gd name="T50" fmla="*/ 3694 w 6762"/>
                            <a:gd name="T51" fmla="*/ 755 h 2072"/>
                            <a:gd name="T52" fmla="*/ 3546 w 6762"/>
                            <a:gd name="T53" fmla="*/ 599 h 2072"/>
                            <a:gd name="T54" fmla="*/ 2841 w 6762"/>
                            <a:gd name="T55" fmla="*/ 699 h 2072"/>
                            <a:gd name="T56" fmla="*/ 2500 w 6762"/>
                            <a:gd name="T57" fmla="*/ 1011 h 2072"/>
                            <a:gd name="T58" fmla="*/ 3307 w 6762"/>
                            <a:gd name="T59" fmla="*/ 1061 h 2072"/>
                            <a:gd name="T60" fmla="*/ 2350 w 6762"/>
                            <a:gd name="T61" fmla="*/ 1086 h 2072"/>
                            <a:gd name="T62" fmla="*/ 3271 w 6762"/>
                            <a:gd name="T63" fmla="*/ 1392 h 2072"/>
                            <a:gd name="T64" fmla="*/ 2853 w 6762"/>
                            <a:gd name="T65" fmla="*/ 1473 h 2072"/>
                            <a:gd name="T66" fmla="*/ 3307 w 6762"/>
                            <a:gd name="T67" fmla="*/ 1124 h 2072"/>
                            <a:gd name="T68" fmla="*/ 1591 w 6762"/>
                            <a:gd name="T69" fmla="*/ 699 h 2072"/>
                            <a:gd name="T70" fmla="*/ 1591 w 6762"/>
                            <a:gd name="T71" fmla="*/ 1448 h 2072"/>
                            <a:gd name="T72" fmla="*/ 1102 w 6762"/>
                            <a:gd name="T73" fmla="*/ 1877 h 2072"/>
                            <a:gd name="T74" fmla="*/ 2092 w 6762"/>
                            <a:gd name="T75" fmla="*/ 1565 h 2072"/>
                            <a:gd name="T76" fmla="*/ 1955 w 6762"/>
                            <a:gd name="T77" fmla="*/ 599 h 2072"/>
                            <a:gd name="T78" fmla="*/ 1951 w 6762"/>
                            <a:gd name="T79" fmla="*/ 762 h 2072"/>
                            <a:gd name="T80" fmla="*/ 1079 w 6762"/>
                            <a:gd name="T81" fmla="*/ 1078 h 2072"/>
                            <a:gd name="T82" fmla="*/ 1951 w 6762"/>
                            <a:gd name="T83" fmla="*/ 1390 h 2072"/>
                            <a:gd name="T84" fmla="*/ 1955 w 6762"/>
                            <a:gd name="T85" fmla="*/ 1565 h 2072"/>
                            <a:gd name="T86" fmla="*/ 1204 w 6762"/>
                            <a:gd name="T87" fmla="*/ 1768 h 2072"/>
                            <a:gd name="T88" fmla="*/ 673 w 6762"/>
                            <a:gd name="T89" fmla="*/ 1088 h 2072"/>
                            <a:gd name="T90" fmla="*/ 378 w 6762"/>
                            <a:gd name="T91" fmla="*/ 1473 h 2072"/>
                            <a:gd name="T92" fmla="*/ 603 w 6762"/>
                            <a:gd name="T93" fmla="*/ 1088 h 2072"/>
                            <a:gd name="T94" fmla="*/ 605 w 6762"/>
                            <a:gd name="T95" fmla="*/ 976 h 2072"/>
                            <a:gd name="T96" fmla="*/ 334 w 6762"/>
                            <a:gd name="T97" fmla="*/ 1598 h 2072"/>
                            <a:gd name="T98" fmla="*/ 682 w 6762"/>
                            <a:gd name="T99" fmla="*/ 1415 h 2072"/>
                            <a:gd name="T100" fmla="*/ 827 w 6762"/>
                            <a:gd name="T101" fmla="*/ 1573 h 2072"/>
                            <a:gd name="T102" fmla="*/ 811 w 6762"/>
                            <a:gd name="T103" fmla="*/ 920 h 2072"/>
                            <a:gd name="T104" fmla="*/ 43 w 6762"/>
                            <a:gd name="T105" fmla="*/ 716 h 2072"/>
                            <a:gd name="T106" fmla="*/ 424 w 6762"/>
                            <a:gd name="T107" fmla="*/ 699 h 2072"/>
                            <a:gd name="T108" fmla="*/ 673 w 6762"/>
                            <a:gd name="T109" fmla="*/ 976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762" h="2072">
                              <a:moveTo>
                                <a:pt x="6608" y="1088"/>
                              </a:moveTo>
                              <a:cubicBezTo>
                                <a:pt x="6608" y="1159"/>
                                <a:pt x="6608" y="1159"/>
                                <a:pt x="6608" y="1159"/>
                              </a:cubicBezTo>
                              <a:cubicBezTo>
                                <a:pt x="6608" y="1332"/>
                                <a:pt x="6512" y="1473"/>
                                <a:pt x="6312" y="1473"/>
                              </a:cubicBezTo>
                              <a:cubicBezTo>
                                <a:pt x="6202" y="1473"/>
                                <a:pt x="6084" y="1423"/>
                                <a:pt x="6084" y="1294"/>
                              </a:cubicBezTo>
                              <a:cubicBezTo>
                                <a:pt x="6084" y="1099"/>
                                <a:pt x="6398" y="1088"/>
                                <a:pt x="6537" y="1088"/>
                              </a:cubicBezTo>
                              <a:lnTo>
                                <a:pt x="6608" y="1088"/>
                              </a:lnTo>
                              <a:close/>
                              <a:moveTo>
                                <a:pt x="6539" y="976"/>
                              </a:moveTo>
                              <a:cubicBezTo>
                                <a:pt x="6306" y="976"/>
                                <a:pt x="5934" y="997"/>
                                <a:pt x="5934" y="1313"/>
                              </a:cubicBezTo>
                              <a:cubicBezTo>
                                <a:pt x="5934" y="1502"/>
                                <a:pt x="6096" y="1598"/>
                                <a:pt x="6269" y="1598"/>
                              </a:cubicBezTo>
                              <a:cubicBezTo>
                                <a:pt x="6425" y="1598"/>
                                <a:pt x="6533" y="1544"/>
                                <a:pt x="6612" y="1415"/>
                              </a:cubicBezTo>
                              <a:cubicBezTo>
                                <a:pt x="6616" y="1415"/>
                                <a:pt x="6616" y="1415"/>
                                <a:pt x="6616" y="1415"/>
                              </a:cubicBezTo>
                              <a:cubicBezTo>
                                <a:pt x="6616" y="1467"/>
                                <a:pt x="6620" y="1525"/>
                                <a:pt x="6628" y="1573"/>
                              </a:cubicBezTo>
                              <a:cubicBezTo>
                                <a:pt x="6762" y="1573"/>
                                <a:pt x="6762" y="1573"/>
                                <a:pt x="6762" y="1573"/>
                              </a:cubicBezTo>
                              <a:cubicBezTo>
                                <a:pt x="6753" y="1521"/>
                                <a:pt x="6745" y="1429"/>
                                <a:pt x="6745" y="1354"/>
                              </a:cubicBezTo>
                              <a:cubicBezTo>
                                <a:pt x="6745" y="920"/>
                                <a:pt x="6745" y="920"/>
                                <a:pt x="6745" y="920"/>
                              </a:cubicBezTo>
                              <a:cubicBezTo>
                                <a:pt x="6745" y="683"/>
                                <a:pt x="6581" y="574"/>
                                <a:pt x="6389" y="574"/>
                              </a:cubicBezTo>
                              <a:cubicBezTo>
                                <a:pt x="6206" y="574"/>
                                <a:pt x="6067" y="624"/>
                                <a:pt x="5977" y="716"/>
                              </a:cubicBezTo>
                              <a:cubicBezTo>
                                <a:pt x="6061" y="814"/>
                                <a:pt x="6061" y="814"/>
                                <a:pt x="6061" y="814"/>
                              </a:cubicBezTo>
                              <a:cubicBezTo>
                                <a:pt x="6144" y="739"/>
                                <a:pt x="6244" y="699"/>
                                <a:pt x="6358" y="699"/>
                              </a:cubicBezTo>
                              <a:cubicBezTo>
                                <a:pt x="6527" y="699"/>
                                <a:pt x="6608" y="782"/>
                                <a:pt x="6608" y="951"/>
                              </a:cubicBezTo>
                              <a:cubicBezTo>
                                <a:pt x="6608" y="976"/>
                                <a:pt x="6608" y="976"/>
                                <a:pt x="6608" y="976"/>
                              </a:cubicBezTo>
                              <a:lnTo>
                                <a:pt x="6539" y="976"/>
                              </a:lnTo>
                              <a:close/>
                              <a:moveTo>
                                <a:pt x="4796" y="1086"/>
                              </a:moveTo>
                              <a:cubicBezTo>
                                <a:pt x="4796" y="868"/>
                                <a:pt x="4937" y="699"/>
                                <a:pt x="5164" y="699"/>
                              </a:cubicBezTo>
                              <a:cubicBezTo>
                                <a:pt x="5389" y="699"/>
                                <a:pt x="5553" y="868"/>
                                <a:pt x="5553" y="1086"/>
                              </a:cubicBezTo>
                              <a:cubicBezTo>
                                <a:pt x="5553" y="1305"/>
                                <a:pt x="5389" y="1473"/>
                                <a:pt x="5164" y="1473"/>
                              </a:cubicBezTo>
                              <a:cubicBezTo>
                                <a:pt x="4937" y="1473"/>
                                <a:pt x="4796" y="1305"/>
                                <a:pt x="4796" y="1086"/>
                              </a:cubicBezTo>
                              <a:close/>
                              <a:moveTo>
                                <a:pt x="5684" y="0"/>
                              </a:moveTo>
                              <a:cubicBezTo>
                                <a:pt x="5547" y="0"/>
                                <a:pt x="5547" y="0"/>
                                <a:pt x="5547" y="0"/>
                              </a:cubicBezTo>
                              <a:cubicBezTo>
                                <a:pt x="5547" y="762"/>
                                <a:pt x="5547" y="762"/>
                                <a:pt x="5547" y="762"/>
                              </a:cubicBezTo>
                              <a:cubicBezTo>
                                <a:pt x="5543" y="762"/>
                                <a:pt x="5543" y="762"/>
                                <a:pt x="5543" y="762"/>
                              </a:cubicBezTo>
                              <a:cubicBezTo>
                                <a:pt x="5453" y="631"/>
                                <a:pt x="5293" y="574"/>
                                <a:pt x="5164" y="574"/>
                              </a:cubicBezTo>
                              <a:cubicBezTo>
                                <a:pt x="4860" y="574"/>
                                <a:pt x="4646" y="793"/>
                                <a:pt x="4646" y="1086"/>
                              </a:cubicBezTo>
                              <a:cubicBezTo>
                                <a:pt x="4646" y="1379"/>
                                <a:pt x="4860" y="1598"/>
                                <a:pt x="5164" y="1598"/>
                              </a:cubicBezTo>
                              <a:cubicBezTo>
                                <a:pt x="5293" y="1598"/>
                                <a:pt x="5453" y="1542"/>
                                <a:pt x="5543" y="1411"/>
                              </a:cubicBezTo>
                              <a:cubicBezTo>
                                <a:pt x="5547" y="1411"/>
                                <a:pt x="5547" y="1411"/>
                                <a:pt x="5547" y="1411"/>
                              </a:cubicBezTo>
                              <a:cubicBezTo>
                                <a:pt x="5547" y="1573"/>
                                <a:pt x="5547" y="1573"/>
                                <a:pt x="5547" y="1573"/>
                              </a:cubicBezTo>
                              <a:cubicBezTo>
                                <a:pt x="5684" y="1573"/>
                                <a:pt x="5684" y="1573"/>
                                <a:pt x="5684" y="1573"/>
                              </a:cubicBezTo>
                              <a:lnTo>
                                <a:pt x="5684" y="0"/>
                              </a:lnTo>
                              <a:close/>
                              <a:moveTo>
                                <a:pt x="3546" y="599"/>
                              </a:moveTo>
                              <a:cubicBezTo>
                                <a:pt x="3550" y="670"/>
                                <a:pt x="3556" y="762"/>
                                <a:pt x="3556" y="814"/>
                              </a:cubicBezTo>
                              <a:cubicBezTo>
                                <a:pt x="3556" y="1573"/>
                                <a:pt x="3556" y="1573"/>
                                <a:pt x="3556" y="1573"/>
                              </a:cubicBezTo>
                              <a:cubicBezTo>
                                <a:pt x="3694" y="1573"/>
                                <a:pt x="3694" y="1573"/>
                                <a:pt x="3694" y="1573"/>
                              </a:cubicBezTo>
                              <a:cubicBezTo>
                                <a:pt x="3694" y="1074"/>
                                <a:pt x="3694" y="1074"/>
                                <a:pt x="3694" y="1074"/>
                              </a:cubicBezTo>
                              <a:cubicBezTo>
                                <a:pt x="3694" y="718"/>
                                <a:pt x="3960" y="699"/>
                                <a:pt x="3989" y="699"/>
                              </a:cubicBezTo>
                              <a:cubicBezTo>
                                <a:pt x="4193" y="699"/>
                                <a:pt x="4253" y="818"/>
                                <a:pt x="4253" y="1034"/>
                              </a:cubicBezTo>
                              <a:cubicBezTo>
                                <a:pt x="4253" y="1573"/>
                                <a:pt x="4253" y="1573"/>
                                <a:pt x="4253" y="1573"/>
                              </a:cubicBezTo>
                              <a:cubicBezTo>
                                <a:pt x="4390" y="1573"/>
                                <a:pt x="4390" y="1573"/>
                                <a:pt x="4390" y="1573"/>
                              </a:cubicBezTo>
                              <a:cubicBezTo>
                                <a:pt x="4390" y="955"/>
                                <a:pt x="4390" y="955"/>
                                <a:pt x="4390" y="955"/>
                              </a:cubicBezTo>
                              <a:cubicBezTo>
                                <a:pt x="4390" y="714"/>
                                <a:pt x="4272" y="574"/>
                                <a:pt x="4024" y="574"/>
                              </a:cubicBezTo>
                              <a:cubicBezTo>
                                <a:pt x="3895" y="574"/>
                                <a:pt x="3758" y="649"/>
                                <a:pt x="3698" y="755"/>
                              </a:cubicBezTo>
                              <a:cubicBezTo>
                                <a:pt x="3694" y="755"/>
                                <a:pt x="3694" y="755"/>
                                <a:pt x="3694" y="755"/>
                              </a:cubicBezTo>
                              <a:cubicBezTo>
                                <a:pt x="3694" y="703"/>
                                <a:pt x="3694" y="651"/>
                                <a:pt x="3687" y="599"/>
                              </a:cubicBezTo>
                              <a:lnTo>
                                <a:pt x="3546" y="599"/>
                              </a:lnTo>
                              <a:close/>
                              <a:moveTo>
                                <a:pt x="2500" y="1011"/>
                              </a:moveTo>
                              <a:cubicBezTo>
                                <a:pt x="2500" y="851"/>
                                <a:pt x="2662" y="699"/>
                                <a:pt x="2841" y="699"/>
                              </a:cubicBezTo>
                              <a:cubicBezTo>
                                <a:pt x="3038" y="699"/>
                                <a:pt x="3157" y="826"/>
                                <a:pt x="3157" y="1011"/>
                              </a:cubicBezTo>
                              <a:lnTo>
                                <a:pt x="2500" y="1011"/>
                              </a:lnTo>
                              <a:close/>
                              <a:moveTo>
                                <a:pt x="3307" y="1124"/>
                              </a:moveTo>
                              <a:cubicBezTo>
                                <a:pt x="3307" y="1061"/>
                                <a:pt x="3307" y="1061"/>
                                <a:pt x="3307" y="1061"/>
                              </a:cubicBezTo>
                              <a:cubicBezTo>
                                <a:pt x="3307" y="795"/>
                                <a:pt x="3136" y="576"/>
                                <a:pt x="2841" y="574"/>
                              </a:cubicBezTo>
                              <a:cubicBezTo>
                                <a:pt x="2564" y="574"/>
                                <a:pt x="2350" y="793"/>
                                <a:pt x="2350" y="1086"/>
                              </a:cubicBezTo>
                              <a:cubicBezTo>
                                <a:pt x="2350" y="1379"/>
                                <a:pt x="2564" y="1598"/>
                                <a:pt x="2853" y="1598"/>
                              </a:cubicBezTo>
                              <a:cubicBezTo>
                                <a:pt x="3013" y="1598"/>
                                <a:pt x="3157" y="1537"/>
                                <a:pt x="3271" y="1392"/>
                              </a:cubicBezTo>
                              <a:cubicBezTo>
                                <a:pt x="3165" y="1305"/>
                                <a:pt x="3165" y="1305"/>
                                <a:pt x="3165" y="1305"/>
                              </a:cubicBezTo>
                              <a:cubicBezTo>
                                <a:pt x="3111" y="1392"/>
                                <a:pt x="2999" y="1473"/>
                                <a:pt x="2853" y="1473"/>
                              </a:cubicBezTo>
                              <a:cubicBezTo>
                                <a:pt x="2660" y="1473"/>
                                <a:pt x="2512" y="1319"/>
                                <a:pt x="2496" y="1124"/>
                              </a:cubicBezTo>
                              <a:lnTo>
                                <a:pt x="3307" y="1124"/>
                              </a:lnTo>
                              <a:close/>
                              <a:moveTo>
                                <a:pt x="1229" y="1074"/>
                              </a:moveTo>
                              <a:cubicBezTo>
                                <a:pt x="1229" y="870"/>
                                <a:pt x="1387" y="699"/>
                                <a:pt x="1591" y="699"/>
                              </a:cubicBezTo>
                              <a:cubicBezTo>
                                <a:pt x="1820" y="699"/>
                                <a:pt x="1959" y="870"/>
                                <a:pt x="1959" y="1074"/>
                              </a:cubicBezTo>
                              <a:cubicBezTo>
                                <a:pt x="1967" y="1298"/>
                                <a:pt x="1790" y="1448"/>
                                <a:pt x="1591" y="1448"/>
                              </a:cubicBezTo>
                              <a:cubicBezTo>
                                <a:pt x="1387" y="1448"/>
                                <a:pt x="1229" y="1277"/>
                                <a:pt x="1229" y="1074"/>
                              </a:cubicBezTo>
                              <a:close/>
                              <a:moveTo>
                                <a:pt x="1102" y="1877"/>
                              </a:moveTo>
                              <a:cubicBezTo>
                                <a:pt x="1227" y="2010"/>
                                <a:pt x="1376" y="2072"/>
                                <a:pt x="1570" y="2072"/>
                              </a:cubicBezTo>
                              <a:cubicBezTo>
                                <a:pt x="2007" y="2072"/>
                                <a:pt x="2092" y="1777"/>
                                <a:pt x="2092" y="1565"/>
                              </a:cubicBezTo>
                              <a:cubicBezTo>
                                <a:pt x="2092" y="599"/>
                                <a:pt x="2092" y="599"/>
                                <a:pt x="2092" y="599"/>
                              </a:cubicBezTo>
                              <a:cubicBezTo>
                                <a:pt x="1955" y="599"/>
                                <a:pt x="1955" y="599"/>
                                <a:pt x="1955" y="599"/>
                              </a:cubicBezTo>
                              <a:cubicBezTo>
                                <a:pt x="1955" y="762"/>
                                <a:pt x="1955" y="762"/>
                                <a:pt x="1955" y="762"/>
                              </a:cubicBezTo>
                              <a:cubicBezTo>
                                <a:pt x="1951" y="762"/>
                                <a:pt x="1951" y="762"/>
                                <a:pt x="1951" y="762"/>
                              </a:cubicBezTo>
                              <a:cubicBezTo>
                                <a:pt x="1838" y="610"/>
                                <a:pt x="1691" y="574"/>
                                <a:pt x="1574" y="574"/>
                              </a:cubicBezTo>
                              <a:cubicBezTo>
                                <a:pt x="1287" y="574"/>
                                <a:pt x="1079" y="795"/>
                                <a:pt x="1079" y="1078"/>
                              </a:cubicBezTo>
                              <a:cubicBezTo>
                                <a:pt x="1079" y="1363"/>
                                <a:pt x="1306" y="1573"/>
                                <a:pt x="1587" y="1573"/>
                              </a:cubicBezTo>
                              <a:cubicBezTo>
                                <a:pt x="1728" y="1573"/>
                                <a:pt x="1863" y="1521"/>
                                <a:pt x="1951" y="1390"/>
                              </a:cubicBezTo>
                              <a:cubicBezTo>
                                <a:pt x="1955" y="1390"/>
                                <a:pt x="1955" y="1390"/>
                                <a:pt x="1955" y="1390"/>
                              </a:cubicBezTo>
                              <a:cubicBezTo>
                                <a:pt x="1955" y="1565"/>
                                <a:pt x="1955" y="1565"/>
                                <a:pt x="1955" y="1565"/>
                              </a:cubicBezTo>
                              <a:cubicBezTo>
                                <a:pt x="1955" y="1775"/>
                                <a:pt x="1855" y="1947"/>
                                <a:pt x="1576" y="1947"/>
                              </a:cubicBezTo>
                              <a:cubicBezTo>
                                <a:pt x="1420" y="1947"/>
                                <a:pt x="1285" y="1877"/>
                                <a:pt x="1204" y="1768"/>
                              </a:cubicBezTo>
                              <a:lnTo>
                                <a:pt x="1102" y="1877"/>
                              </a:lnTo>
                              <a:close/>
                              <a:moveTo>
                                <a:pt x="673" y="1088"/>
                              </a:moveTo>
                              <a:cubicBezTo>
                                <a:pt x="673" y="1159"/>
                                <a:pt x="673" y="1159"/>
                                <a:pt x="673" y="1159"/>
                              </a:cubicBezTo>
                              <a:cubicBezTo>
                                <a:pt x="673" y="1332"/>
                                <a:pt x="578" y="1473"/>
                                <a:pt x="378" y="1473"/>
                              </a:cubicBezTo>
                              <a:cubicBezTo>
                                <a:pt x="268" y="1473"/>
                                <a:pt x="149" y="1423"/>
                                <a:pt x="149" y="1294"/>
                              </a:cubicBezTo>
                              <a:cubicBezTo>
                                <a:pt x="149" y="1099"/>
                                <a:pt x="463" y="1088"/>
                                <a:pt x="603" y="1088"/>
                              </a:cubicBezTo>
                              <a:lnTo>
                                <a:pt x="673" y="1088"/>
                              </a:lnTo>
                              <a:close/>
                              <a:moveTo>
                                <a:pt x="605" y="976"/>
                              </a:moveTo>
                              <a:cubicBezTo>
                                <a:pt x="372" y="976"/>
                                <a:pt x="0" y="997"/>
                                <a:pt x="0" y="1313"/>
                              </a:cubicBezTo>
                              <a:cubicBezTo>
                                <a:pt x="0" y="1502"/>
                                <a:pt x="162" y="1598"/>
                                <a:pt x="334" y="1598"/>
                              </a:cubicBezTo>
                              <a:cubicBezTo>
                                <a:pt x="490" y="1598"/>
                                <a:pt x="599" y="1544"/>
                                <a:pt x="678" y="1415"/>
                              </a:cubicBezTo>
                              <a:cubicBezTo>
                                <a:pt x="682" y="1415"/>
                                <a:pt x="682" y="1415"/>
                                <a:pt x="682" y="1415"/>
                              </a:cubicBezTo>
                              <a:cubicBezTo>
                                <a:pt x="682" y="1467"/>
                                <a:pt x="686" y="1525"/>
                                <a:pt x="694" y="1573"/>
                              </a:cubicBezTo>
                              <a:cubicBezTo>
                                <a:pt x="827" y="1573"/>
                                <a:pt x="827" y="1573"/>
                                <a:pt x="827" y="1573"/>
                              </a:cubicBezTo>
                              <a:cubicBezTo>
                                <a:pt x="819" y="1521"/>
                                <a:pt x="811" y="1429"/>
                                <a:pt x="811" y="1354"/>
                              </a:cubicBezTo>
                              <a:cubicBezTo>
                                <a:pt x="811" y="920"/>
                                <a:pt x="811" y="920"/>
                                <a:pt x="811" y="920"/>
                              </a:cubicBezTo>
                              <a:cubicBezTo>
                                <a:pt x="811" y="683"/>
                                <a:pt x="646" y="574"/>
                                <a:pt x="455" y="574"/>
                              </a:cubicBezTo>
                              <a:cubicBezTo>
                                <a:pt x="272" y="574"/>
                                <a:pt x="133" y="624"/>
                                <a:pt x="43" y="716"/>
                              </a:cubicBezTo>
                              <a:cubicBezTo>
                                <a:pt x="126" y="814"/>
                                <a:pt x="126" y="814"/>
                                <a:pt x="126" y="814"/>
                              </a:cubicBezTo>
                              <a:cubicBezTo>
                                <a:pt x="210" y="739"/>
                                <a:pt x="309" y="699"/>
                                <a:pt x="424" y="699"/>
                              </a:cubicBezTo>
                              <a:cubicBezTo>
                                <a:pt x="592" y="699"/>
                                <a:pt x="673" y="782"/>
                                <a:pt x="673" y="951"/>
                              </a:cubicBezTo>
                              <a:cubicBezTo>
                                <a:pt x="673" y="976"/>
                                <a:pt x="673" y="976"/>
                                <a:pt x="673" y="976"/>
                              </a:cubicBezTo>
                              <a:lnTo>
                                <a:pt x="605" y="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78248" id="JE1606091034JU agenda.emf" o:spid="_x0000_s1026" editas="canvas" style="position:absolute;margin-left:0;margin-top:0;width:595.3pt;height:97.25pt;z-index:-251655168;mso-position-horizontal-relative:page;mso-position-vertical-relative:page" coordsize="7559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" o:allowincell="f">
              <v:shape id="_x0000_s1027" type="#_x0000_t75" style="position:absolute;width:75596;height:12344;visibility:visible;mso-wrap-style:square">
                <v:fill o:detectmouseclick="t"/>
                <v:path o:connecttype="none"/>
              </v:shape>
              <v:shape id="Freeform 9" o:spid="_x0000_s1028" style="position:absolute;left:8242;top:3778;width:21469;height:6578;visibility:visible;mso-wrap-style:square;v-text-anchor:top" coordsize="676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" path="m6608,1088v,71,,71,,71c6608,1332,6512,1473,6312,1473v-110,,-228,-50,-228,-179c6084,1099,6398,1088,6537,1088r71,xm6539,976v-233,,-605,21,-605,337c5934,1502,6096,1598,6269,1598v156,,264,-54,343,-183c6616,1415,6616,1415,6616,1415v,52,4,110,12,158c6762,1573,6762,1573,6762,1573v-9,-52,-17,-144,-17,-219c6745,920,6745,920,6745,920v,-237,-164,-346,-356,-346c6206,574,6067,624,5977,716v84,98,84,98,84,98c6144,739,6244,699,6358,699v169,,250,83,250,252c6608,976,6608,976,6608,976r-69,xm4796,1086v,-218,141,-387,368,-387c5389,699,5553,868,5553,1086v,219,-164,387,-389,387c4937,1473,4796,1305,4796,1086xm5684,c5547,,5547,,5547,v,762,,762,,762c5543,762,5543,762,5543,762,5453,631,5293,574,5164,574v-304,,-518,219,-518,512c4646,1379,4860,1598,5164,1598v129,,289,-56,379,-187c5547,1411,5547,1411,5547,1411v,162,,162,,162c5684,1573,5684,1573,5684,1573l5684,xm3546,599v4,71,10,163,10,215c3556,1573,3556,1573,3556,1573v138,,138,,138,c3694,1074,3694,1074,3694,1074v,-356,266,-375,295,-375c4193,699,4253,818,4253,1034v,539,,539,,539c4390,1573,4390,1573,4390,1573v,-618,,-618,,-618c4390,714,4272,574,4024,574v-129,,-266,75,-326,181c3694,755,3694,755,3694,755v,-52,,-104,-7,-156l3546,599xm2500,1011v,-160,162,-312,341,-312c3038,699,3157,826,3157,1011r-657,xm3307,1124v,-63,,-63,,-63c3307,795,3136,576,2841,574v-277,,-491,219,-491,512c2350,1379,2564,1598,2853,1598v160,,304,-61,418,-206c3165,1305,3165,1305,3165,1305v-54,87,-166,168,-312,168c2660,1473,2512,1319,2496,1124r811,xm1229,1074v,-204,158,-375,362,-375c1820,699,1959,870,1959,1074v8,224,-169,374,-368,374c1387,1448,1229,1277,1229,1074xm1102,1877v125,133,274,195,468,195c2007,2072,2092,1777,2092,1565v,-966,,-966,,-966c1955,599,1955,599,1955,599v,163,,163,,163c1951,762,1951,762,1951,762,1838,610,1691,574,1574,574v-287,,-495,221,-495,504c1079,1363,1306,1573,1587,1573v141,,276,-52,364,-183c1955,1390,1955,1390,1955,1390v,175,,175,,175c1955,1775,1855,1947,1576,1947v-156,,-291,-70,-372,-179l1102,1877xm673,1088v,71,,71,,71c673,1332,578,1473,378,1473v-110,,-229,-50,-229,-179c149,1099,463,1088,603,1088r70,xm605,976c372,976,,997,,1313v,189,162,285,334,285c490,1598,599,1544,678,1415v4,,4,,4,c682,1467,686,1525,694,1573v133,,133,,133,c819,1521,811,1429,811,1354v,-434,,-434,,-434c811,683,646,574,455,574,272,574,133,624,43,716v83,98,83,98,83,98c210,739,309,699,424,699v168,,249,83,249,252c673,976,673,976,673,976r-68,xe" fillcolor="#919499" stroked="f">
                <v:path arrowok="t" o:connecttype="custom" o:connectlocs="2098040,367983;1931670,410845;2098040,345440;1884045,416878;2099310,449263;2104390,499428;2141538,429895;2028508,182245;1924368,258445;2098040,301943;2076133,309880;1639570,221933;1639570,467678;1804670,0;1761173,241935;1639570,182245;1639570,507365;1761173,447993;1804670,499428;1125855,190183;1129030,499428;1172845,340995;1350328,328295;1393825,499428;1277620,182245;1172845,239713;1125855,190183;902018,221933;793750,320993;1049973,336868;746125,344805;1038543,441960;905828,467678;1049973,356870;505143,221933;505143,459740;349885,595948;664210,496888;620713,190183;619443,241935;342583,342265;619443,441325;620713,496888;382270,561340;213678,345440;120015,467678;191453,345440;192088,309880;106045,507365;216535,449263;262573,499428;257493,292100;13653,227330;134620,221933;213678,30988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DB072D"/>
    <w:multiLevelType w:val="multilevel"/>
    <w:tmpl w:val="F6FCC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B35A3"/>
    <w:multiLevelType w:val="multilevel"/>
    <w:tmpl w:val="C7128E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 w15:restartNumberingAfterBreak="0">
    <w:nsid w:val="54FA3D88"/>
    <w:multiLevelType w:val="multilevel"/>
    <w:tmpl w:val="A13848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0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6" w15:restartNumberingAfterBreak="0">
    <w:nsid w:val="66C136C8"/>
    <w:multiLevelType w:val="multilevel"/>
    <w:tmpl w:val="CF60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0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6"/>
  </w:num>
  <w:num w:numId="4">
    <w:abstractNumId w:val="15"/>
  </w:num>
  <w:num w:numId="5">
    <w:abstractNumId w:val="29"/>
  </w:num>
  <w:num w:numId="6">
    <w:abstractNumId w:val="20"/>
  </w:num>
  <w:num w:numId="7">
    <w:abstractNumId w:val="2"/>
  </w:num>
  <w:num w:numId="8">
    <w:abstractNumId w:val="14"/>
  </w:num>
  <w:num w:numId="9">
    <w:abstractNumId w:val="10"/>
  </w:num>
  <w:num w:numId="10">
    <w:abstractNumId w:val="27"/>
  </w:num>
  <w:num w:numId="11">
    <w:abstractNumId w:val="21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28"/>
  </w:num>
  <w:num w:numId="20">
    <w:abstractNumId w:val="5"/>
  </w:num>
  <w:num w:numId="21">
    <w:abstractNumId w:val="23"/>
  </w:num>
  <w:num w:numId="22">
    <w:abstractNumId w:val="31"/>
  </w:num>
  <w:num w:numId="23">
    <w:abstractNumId w:val="22"/>
  </w:num>
  <w:num w:numId="24">
    <w:abstractNumId w:val="13"/>
  </w:num>
  <w:num w:numId="25">
    <w:abstractNumId w:val="19"/>
  </w:num>
  <w:num w:numId="26">
    <w:abstractNumId w:val="9"/>
  </w:num>
  <w:num w:numId="27">
    <w:abstractNumId w:val="30"/>
  </w:num>
  <w:num w:numId="28">
    <w:abstractNumId w:val="4"/>
  </w:num>
  <w:num w:numId="29">
    <w:abstractNumId w:val="6"/>
  </w:num>
  <w:num w:numId="30">
    <w:abstractNumId w:val="1"/>
  </w:num>
  <w:num w:numId="31">
    <w:abstractNumId w:val="15"/>
  </w:num>
  <w:num w:numId="32">
    <w:abstractNumId w:val="10"/>
  </w:num>
  <w:num w:numId="33">
    <w:abstractNumId w:val="25"/>
  </w:num>
  <w:num w:numId="34">
    <w:abstractNumId w:val="1"/>
  </w:num>
  <w:num w:numId="35">
    <w:abstractNumId w:val="1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  <w:num w:numId="40">
    <w:abstractNumId w:val="10"/>
  </w:num>
  <w:num w:numId="41">
    <w:abstractNumId w:val="10"/>
  </w:num>
  <w:num w:numId="42">
    <w:abstractNumId w:val="26"/>
  </w:num>
  <w:num w:numId="43">
    <w:abstractNumId w:val="3"/>
  </w:num>
  <w:num w:numId="44">
    <w:abstractNumId w:val="12"/>
  </w:num>
  <w:num w:numId="4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64" w:dllVersion="0" w:nlCheck="1" w:checkStyle="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4"/>
    <w:rsid w:val="00014852"/>
    <w:rsid w:val="00022E6A"/>
    <w:rsid w:val="000336FA"/>
    <w:rsid w:val="0005430B"/>
    <w:rsid w:val="00064605"/>
    <w:rsid w:val="000647FA"/>
    <w:rsid w:val="00092E3D"/>
    <w:rsid w:val="00095D8C"/>
    <w:rsid w:val="000B0D35"/>
    <w:rsid w:val="000B5523"/>
    <w:rsid w:val="000C5139"/>
    <w:rsid w:val="000D4CE4"/>
    <w:rsid w:val="000D6AB7"/>
    <w:rsid w:val="000E6E43"/>
    <w:rsid w:val="000F107D"/>
    <w:rsid w:val="000F1ECD"/>
    <w:rsid w:val="00106601"/>
    <w:rsid w:val="00113774"/>
    <w:rsid w:val="001151FB"/>
    <w:rsid w:val="001207FC"/>
    <w:rsid w:val="00122DED"/>
    <w:rsid w:val="00123EB6"/>
    <w:rsid w:val="001328B2"/>
    <w:rsid w:val="00143B97"/>
    <w:rsid w:val="001532C7"/>
    <w:rsid w:val="001638AD"/>
    <w:rsid w:val="00170F44"/>
    <w:rsid w:val="001845A2"/>
    <w:rsid w:val="00186ABA"/>
    <w:rsid w:val="001B1B37"/>
    <w:rsid w:val="001C0269"/>
    <w:rsid w:val="001D2A06"/>
    <w:rsid w:val="001E060F"/>
    <w:rsid w:val="001E2A92"/>
    <w:rsid w:val="001E3495"/>
    <w:rsid w:val="001F5B4F"/>
    <w:rsid w:val="0020607F"/>
    <w:rsid w:val="00210B4F"/>
    <w:rsid w:val="00215A33"/>
    <w:rsid w:val="0022669E"/>
    <w:rsid w:val="00236DE9"/>
    <w:rsid w:val="002414B7"/>
    <w:rsid w:val="002524E4"/>
    <w:rsid w:val="00276907"/>
    <w:rsid w:val="00287C55"/>
    <w:rsid w:val="002A613F"/>
    <w:rsid w:val="002C0BD1"/>
    <w:rsid w:val="002C33B4"/>
    <w:rsid w:val="002D1955"/>
    <w:rsid w:val="002D3BCD"/>
    <w:rsid w:val="002D55A3"/>
    <w:rsid w:val="002E2560"/>
    <w:rsid w:val="00323DC5"/>
    <w:rsid w:val="00331795"/>
    <w:rsid w:val="00335067"/>
    <w:rsid w:val="003361A6"/>
    <w:rsid w:val="003567FC"/>
    <w:rsid w:val="00365327"/>
    <w:rsid w:val="0037211F"/>
    <w:rsid w:val="00377612"/>
    <w:rsid w:val="00392A90"/>
    <w:rsid w:val="003A28DF"/>
    <w:rsid w:val="003A69D5"/>
    <w:rsid w:val="003B4485"/>
    <w:rsid w:val="003B543A"/>
    <w:rsid w:val="003C2342"/>
    <w:rsid w:val="003D7A5A"/>
    <w:rsid w:val="003E4F45"/>
    <w:rsid w:val="003E5EFA"/>
    <w:rsid w:val="003E5F69"/>
    <w:rsid w:val="003F4B45"/>
    <w:rsid w:val="00405144"/>
    <w:rsid w:val="004051BF"/>
    <w:rsid w:val="00407884"/>
    <w:rsid w:val="00407A05"/>
    <w:rsid w:val="00412CE5"/>
    <w:rsid w:val="00414321"/>
    <w:rsid w:val="004152B7"/>
    <w:rsid w:val="004201DF"/>
    <w:rsid w:val="0043177F"/>
    <w:rsid w:val="0043420F"/>
    <w:rsid w:val="004440C5"/>
    <w:rsid w:val="00444EAA"/>
    <w:rsid w:val="00446D58"/>
    <w:rsid w:val="00451FDB"/>
    <w:rsid w:val="004564A6"/>
    <w:rsid w:val="004711FA"/>
    <w:rsid w:val="00475BE5"/>
    <w:rsid w:val="00482150"/>
    <w:rsid w:val="00482E91"/>
    <w:rsid w:val="004A2A53"/>
    <w:rsid w:val="004A43F1"/>
    <w:rsid w:val="004C66DB"/>
    <w:rsid w:val="004F050F"/>
    <w:rsid w:val="004F5648"/>
    <w:rsid w:val="00505058"/>
    <w:rsid w:val="00511688"/>
    <w:rsid w:val="00550716"/>
    <w:rsid w:val="0055193B"/>
    <w:rsid w:val="00561E91"/>
    <w:rsid w:val="00575FFC"/>
    <w:rsid w:val="005771C6"/>
    <w:rsid w:val="005829B5"/>
    <w:rsid w:val="00587733"/>
    <w:rsid w:val="005B5BEC"/>
    <w:rsid w:val="005B73EE"/>
    <w:rsid w:val="005C142A"/>
    <w:rsid w:val="005C4B48"/>
    <w:rsid w:val="005D42EF"/>
    <w:rsid w:val="005D6E87"/>
    <w:rsid w:val="006059A2"/>
    <w:rsid w:val="00612C22"/>
    <w:rsid w:val="00625BEE"/>
    <w:rsid w:val="006301D1"/>
    <w:rsid w:val="006307AE"/>
    <w:rsid w:val="00652E86"/>
    <w:rsid w:val="00660293"/>
    <w:rsid w:val="00675ACD"/>
    <w:rsid w:val="00681711"/>
    <w:rsid w:val="0068761D"/>
    <w:rsid w:val="006977BB"/>
    <w:rsid w:val="006A6366"/>
    <w:rsid w:val="006A792B"/>
    <w:rsid w:val="006C7E5F"/>
    <w:rsid w:val="006E2B34"/>
    <w:rsid w:val="006F5A71"/>
    <w:rsid w:val="0071386B"/>
    <w:rsid w:val="007159A9"/>
    <w:rsid w:val="0072633F"/>
    <w:rsid w:val="007335BA"/>
    <w:rsid w:val="0073417B"/>
    <w:rsid w:val="007579D5"/>
    <w:rsid w:val="007645B3"/>
    <w:rsid w:val="00770DCB"/>
    <w:rsid w:val="007715E0"/>
    <w:rsid w:val="007743C6"/>
    <w:rsid w:val="00781992"/>
    <w:rsid w:val="00781B9D"/>
    <w:rsid w:val="00794D56"/>
    <w:rsid w:val="007A003A"/>
    <w:rsid w:val="007A092A"/>
    <w:rsid w:val="007C1133"/>
    <w:rsid w:val="007C2CC0"/>
    <w:rsid w:val="007E7F62"/>
    <w:rsid w:val="007F5020"/>
    <w:rsid w:val="007F5B8C"/>
    <w:rsid w:val="007F770C"/>
    <w:rsid w:val="008045C5"/>
    <w:rsid w:val="008054F6"/>
    <w:rsid w:val="00805C49"/>
    <w:rsid w:val="008144E4"/>
    <w:rsid w:val="008223E0"/>
    <w:rsid w:val="00844FC1"/>
    <w:rsid w:val="00851F20"/>
    <w:rsid w:val="0086015E"/>
    <w:rsid w:val="00860613"/>
    <w:rsid w:val="00871CB9"/>
    <w:rsid w:val="00872803"/>
    <w:rsid w:val="00890AB3"/>
    <w:rsid w:val="0089361F"/>
    <w:rsid w:val="00894141"/>
    <w:rsid w:val="008B308B"/>
    <w:rsid w:val="008B5CD1"/>
    <w:rsid w:val="008C19BC"/>
    <w:rsid w:val="008C7E4E"/>
    <w:rsid w:val="008D4EB2"/>
    <w:rsid w:val="008D7BDD"/>
    <w:rsid w:val="008E32F1"/>
    <w:rsid w:val="008E7ED3"/>
    <w:rsid w:val="008F5A2E"/>
    <w:rsid w:val="009007FD"/>
    <w:rsid w:val="00900F57"/>
    <w:rsid w:val="00907BCD"/>
    <w:rsid w:val="00927639"/>
    <w:rsid w:val="00934908"/>
    <w:rsid w:val="009461E3"/>
    <w:rsid w:val="00950DB4"/>
    <w:rsid w:val="009578B5"/>
    <w:rsid w:val="009606EB"/>
    <w:rsid w:val="00964E0B"/>
    <w:rsid w:val="009747D6"/>
    <w:rsid w:val="0097623E"/>
    <w:rsid w:val="0097672B"/>
    <w:rsid w:val="0099414F"/>
    <w:rsid w:val="00995538"/>
    <w:rsid w:val="009A4474"/>
    <w:rsid w:val="009B4DBF"/>
    <w:rsid w:val="009C0F63"/>
    <w:rsid w:val="009C2030"/>
    <w:rsid w:val="009C7EF5"/>
    <w:rsid w:val="009D0267"/>
    <w:rsid w:val="009D0A76"/>
    <w:rsid w:val="009E71F2"/>
    <w:rsid w:val="009E7AA2"/>
    <w:rsid w:val="009F1C14"/>
    <w:rsid w:val="009F6716"/>
    <w:rsid w:val="00A11730"/>
    <w:rsid w:val="00A22349"/>
    <w:rsid w:val="00A26137"/>
    <w:rsid w:val="00A602CC"/>
    <w:rsid w:val="00A60D3D"/>
    <w:rsid w:val="00A637EA"/>
    <w:rsid w:val="00A6774C"/>
    <w:rsid w:val="00A76E7C"/>
    <w:rsid w:val="00A82ADD"/>
    <w:rsid w:val="00A848F6"/>
    <w:rsid w:val="00A87D07"/>
    <w:rsid w:val="00A96DD4"/>
    <w:rsid w:val="00AA0650"/>
    <w:rsid w:val="00AA4086"/>
    <w:rsid w:val="00AB04D6"/>
    <w:rsid w:val="00AB1E21"/>
    <w:rsid w:val="00AD24E6"/>
    <w:rsid w:val="00AD3466"/>
    <w:rsid w:val="00AD6D72"/>
    <w:rsid w:val="00AF60CE"/>
    <w:rsid w:val="00B01391"/>
    <w:rsid w:val="00B0606A"/>
    <w:rsid w:val="00B13831"/>
    <w:rsid w:val="00B460C2"/>
    <w:rsid w:val="00B54E7C"/>
    <w:rsid w:val="00B75ED8"/>
    <w:rsid w:val="00B807CE"/>
    <w:rsid w:val="00B829E1"/>
    <w:rsid w:val="00B9540B"/>
    <w:rsid w:val="00BA1B23"/>
    <w:rsid w:val="00BB0E72"/>
    <w:rsid w:val="00BB2042"/>
    <w:rsid w:val="00BB291C"/>
    <w:rsid w:val="00BE2631"/>
    <w:rsid w:val="00BF6A7B"/>
    <w:rsid w:val="00BF75F7"/>
    <w:rsid w:val="00C07B0D"/>
    <w:rsid w:val="00C20D2C"/>
    <w:rsid w:val="00C50883"/>
    <w:rsid w:val="00C56CE8"/>
    <w:rsid w:val="00C61462"/>
    <w:rsid w:val="00C80B2D"/>
    <w:rsid w:val="00C8581B"/>
    <w:rsid w:val="00C93473"/>
    <w:rsid w:val="00CB2883"/>
    <w:rsid w:val="00CB2AE8"/>
    <w:rsid w:val="00CB3EBD"/>
    <w:rsid w:val="00CC126F"/>
    <w:rsid w:val="00CD25A9"/>
    <w:rsid w:val="00CD335E"/>
    <w:rsid w:val="00CD4276"/>
    <w:rsid w:val="00CE068D"/>
    <w:rsid w:val="00CE2990"/>
    <w:rsid w:val="00CE7E70"/>
    <w:rsid w:val="00CF26CD"/>
    <w:rsid w:val="00CF46F8"/>
    <w:rsid w:val="00CF4758"/>
    <w:rsid w:val="00CF5242"/>
    <w:rsid w:val="00D061DC"/>
    <w:rsid w:val="00D152F9"/>
    <w:rsid w:val="00D400B5"/>
    <w:rsid w:val="00D624B2"/>
    <w:rsid w:val="00D7072C"/>
    <w:rsid w:val="00D71F01"/>
    <w:rsid w:val="00DA4478"/>
    <w:rsid w:val="00DA456F"/>
    <w:rsid w:val="00DB00A8"/>
    <w:rsid w:val="00DB2CA1"/>
    <w:rsid w:val="00DC2F99"/>
    <w:rsid w:val="00DC36BB"/>
    <w:rsid w:val="00DD321C"/>
    <w:rsid w:val="00DD6D34"/>
    <w:rsid w:val="00DE4620"/>
    <w:rsid w:val="00E238BE"/>
    <w:rsid w:val="00E263A4"/>
    <w:rsid w:val="00E479FA"/>
    <w:rsid w:val="00E62101"/>
    <w:rsid w:val="00E67539"/>
    <w:rsid w:val="00E678A0"/>
    <w:rsid w:val="00E76680"/>
    <w:rsid w:val="00E853FC"/>
    <w:rsid w:val="00E920EF"/>
    <w:rsid w:val="00E948F6"/>
    <w:rsid w:val="00EA682A"/>
    <w:rsid w:val="00EB05D8"/>
    <w:rsid w:val="00ED3C1B"/>
    <w:rsid w:val="00ED576D"/>
    <w:rsid w:val="00EE29C9"/>
    <w:rsid w:val="00EF1484"/>
    <w:rsid w:val="00F03461"/>
    <w:rsid w:val="00F4235D"/>
    <w:rsid w:val="00F42D50"/>
    <w:rsid w:val="00F52812"/>
    <w:rsid w:val="00F64B18"/>
    <w:rsid w:val="00F7766C"/>
    <w:rsid w:val="00F80FDA"/>
    <w:rsid w:val="00F82076"/>
    <w:rsid w:val="00F82A36"/>
    <w:rsid w:val="00F86F3C"/>
    <w:rsid w:val="00FB7E0A"/>
    <w:rsid w:val="00FC38EE"/>
    <w:rsid w:val="00FC4125"/>
    <w:rsid w:val="00FC62CB"/>
    <w:rsid w:val="00FE09E4"/>
    <w:rsid w:val="00FE1BFD"/>
    <w:rsid w:val="00FE6A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7DB0F4E0"/>
  <w15:docId w15:val="{F7301B85-0284-486B-85B4-7C2835D8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064605"/>
    <w:rPr>
      <w:color w:val="11B5E9"/>
      <w:u w:val="none"/>
    </w:rPr>
  </w:style>
  <w:style w:type="character" w:styleId="Hyperlink">
    <w:name w:val="Hyperlink"/>
    <w:aliases w:val="Hyperlink IKNL"/>
    <w:basedOn w:val="Standaardalinea-lettertype"/>
    <w:rsid w:val="009F671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semiHidden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  <w:style w:type="character" w:styleId="Slimmehyperlink">
    <w:name w:val="Smart Hyperlink"/>
    <w:basedOn w:val="Standaardalinea-lettertype"/>
    <w:uiPriority w:val="99"/>
    <w:semiHidden/>
    <w:unhideWhenUsed/>
    <w:rsid w:val="003E5F69"/>
    <w:rPr>
      <w:u w:val="dotted"/>
    </w:rPr>
  </w:style>
  <w:style w:type="character" w:styleId="Vermelding">
    <w:name w:val="Mention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  <w:style w:type="paragraph" w:customStyle="1" w:styleId="paragraph">
    <w:name w:val="paragraph"/>
    <w:basedOn w:val="Standaard"/>
    <w:rsid w:val="00153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1532C7"/>
  </w:style>
  <w:style w:type="character" w:customStyle="1" w:styleId="normaltextrun">
    <w:name w:val="normaltextrun"/>
    <w:basedOn w:val="Standaardalinea-lettertype"/>
    <w:rsid w:val="001532C7"/>
  </w:style>
  <w:style w:type="character" w:customStyle="1" w:styleId="eop">
    <w:name w:val="eop"/>
    <w:basedOn w:val="Standaardalinea-lettertype"/>
    <w:rsid w:val="001532C7"/>
  </w:style>
  <w:style w:type="character" w:customStyle="1" w:styleId="bcx0">
    <w:name w:val="bcx0"/>
    <w:basedOn w:val="Standaardalinea-lettertype"/>
    <w:rsid w:val="00CD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KNL\Sjablonen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E0605524B574C81F32A57DC52B113" ma:contentTypeVersion="5" ma:contentTypeDescription="Een nieuw document maken." ma:contentTypeScope="" ma:versionID="f050c25102cf1c6b606447b8cbf747c9">
  <xsd:schema xmlns:xsd="http://www.w3.org/2001/XMLSchema" xmlns:xs="http://www.w3.org/2001/XMLSchema" xmlns:p="http://schemas.microsoft.com/office/2006/metadata/properties" xmlns:ns2="bb09c4c5-08f6-44bf-a9a7-1513c2f35b24" xmlns:ns3="ea945723-82b9-4727-8c49-998e271cfa53" targetNamespace="http://schemas.microsoft.com/office/2006/metadata/properties" ma:root="true" ma:fieldsID="18980549c08e8f75a3def09e809f4f8d" ns2:_="" ns3:_="">
    <xsd:import namespace="bb09c4c5-08f6-44bf-a9a7-1513c2f35b24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c4c5-08f6-44bf-a9a7-1513c2f35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450E9-AC68-4778-A06D-C33114442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0C8D1-E0AE-4BAD-8FCF-728DD11B6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c4c5-08f6-44bf-a9a7-1513c2f35b24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55487-BB2A-4D72-8182-8E53B77C5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IKNL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Ali van der Mei</dc:creator>
  <cp:keywords/>
  <dc:description>Sjabloonversie 2.8 - 10 oktober 2018_x000d_
Lay-out: Weijsters &amp; Kooij_x000d_
Sjablonen: www.joulesunlimited.nl</dc:description>
  <cp:lastModifiedBy>Ali van der Mei</cp:lastModifiedBy>
  <cp:revision>3</cp:revision>
  <cp:lastPrinted>2016-06-09T19:04:00Z</cp:lastPrinted>
  <dcterms:created xsi:type="dcterms:W3CDTF">2021-09-09T12:57:00Z</dcterms:created>
  <dcterms:modified xsi:type="dcterms:W3CDTF">2021-09-09T12:57:00Z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Agenda met tijden IKNL.dotx</vt:lpwstr>
  </property>
  <property fmtid="{D5CDD505-2E9C-101B-9397-08002B2CF9AE}" pid="3" name="ContentTypeId">
    <vt:lpwstr>0x010100A0BE0605524B574C81F32A57DC52B113</vt:lpwstr>
  </property>
</Properties>
</file>